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Kadrioru Saksa gümnaasiumi ristsōna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Sellega saab kooli sisse ja saab süüa (valnes)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Kooli territooriumil keelatud tegevus (eraldab keemilisi ühendeid)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C-võõrkeel meie koolis Vene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Koolidirektor Imbi...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Sõpruskool, millega meie kool Saksamaal seotud on (koha nimetus)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Ülevaade perioodist (koostatud õpetaja poolt)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Kutsegümnaasium Alam-Saksimaal (seotud majandusõppe koostööga)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Traditsioon/ talvine üritus meie koolis (seotud kehalise tunniga ning toimub õues)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Üritus KSG Nui 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 toimub saksa koolide vahel ja meie kooli vahel (seotud teise riiki õppima minemisega)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Tänav, kus asub Kadrioru Saksa Gümnaasium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Populaarsemaid tudengivahetusprogramme (meie kool osaleb 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Aine, mida õpetab meie koolis Ester Kaidro ja Peeter Rokk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Koht, kust saab osta meie koolis juustuvõileiba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Pidulik üritus, mida korraldatakse koolis (kooliaasta alguses/ lõpus, koolisünnipäeval, Eesti sünnipäeval jne)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Kadrioru Saksa gümnaasiumi ristsōna</dc:title>
  <dcterms:created xsi:type="dcterms:W3CDTF">2021-10-11T10:20:49Z</dcterms:created>
  <dcterms:modified xsi:type="dcterms:W3CDTF">2021-10-11T10:20:49Z</dcterms:modified>
</cp:coreProperties>
</file>