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Kaelan spelling 12/5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Selves    </w:t>
      </w:r>
      <w:r>
        <w:t xml:space="preserve">   Shelves    </w:t>
      </w:r>
      <w:r>
        <w:t xml:space="preserve">   Thieves    </w:t>
      </w:r>
      <w:r>
        <w:t xml:space="preserve">   Elves    </w:t>
      </w:r>
      <w:r>
        <w:t xml:space="preserve">   Loaves    </w:t>
      </w:r>
      <w:r>
        <w:t xml:space="preserve">   Wolves    </w:t>
      </w:r>
      <w:r>
        <w:t xml:space="preserve">   Halves    </w:t>
      </w:r>
      <w:r>
        <w:t xml:space="preserve">   Wives    </w:t>
      </w:r>
      <w:r>
        <w:t xml:space="preserve">   Lives    </w:t>
      </w:r>
      <w:r>
        <w:t xml:space="preserve">   Knives    </w:t>
      </w:r>
      <w:r>
        <w:t xml:space="preserve">   Thief    </w:t>
      </w:r>
      <w:r>
        <w:t xml:space="preserve">   Leaf    </w:t>
      </w:r>
      <w:r>
        <w:t xml:space="preserve">   Elf    </w:t>
      </w:r>
      <w:r>
        <w:t xml:space="preserve">   Loaf    </w:t>
      </w:r>
      <w:r>
        <w:t xml:space="preserve">   Wolf    </w:t>
      </w:r>
      <w:r>
        <w:t xml:space="preserve">   Half    </w:t>
      </w:r>
      <w:r>
        <w:t xml:space="preserve">   Self    </w:t>
      </w:r>
      <w:r>
        <w:t xml:space="preserve">   Wife    </w:t>
      </w:r>
      <w:r>
        <w:t xml:space="preserve">   Life    </w:t>
      </w:r>
      <w:r>
        <w:t xml:space="preserve">  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Kaelan spelling 12/5</dc:title>
  <dcterms:created xsi:type="dcterms:W3CDTF">2021-10-11T10:21:13Z</dcterms:created>
  <dcterms:modified xsi:type="dcterms:W3CDTF">2021-10-11T10:21:13Z</dcterms:modified>
</cp:coreProperties>
</file>