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Kaffir Boy Project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white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Bride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weed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Short stick made from the mane of a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Group of Zulu warriors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Facecloth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is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Rooster's crow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Cattle's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Porridge and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Jerked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Monday hangover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Black and prickly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Heartbreak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Food for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Gangsters of the 50s and 60s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Grab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Animal-hide whip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Kaffir Boy Project 1</dc:title>
  <dcterms:created xsi:type="dcterms:W3CDTF">2021-10-11T10:20:08Z</dcterms:created>
  <dcterms:modified xsi:type="dcterms:W3CDTF">2021-10-11T10:20:08Z</dcterms:modified>
</cp:coreProperties>
</file>