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Kahu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Write your thoughts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End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Bones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Point of 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even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Something you sit on, riding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certain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Holding a newborn, they can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you hold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Metal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farmer rounds up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paint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special person in Heaven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Kahu </dc:title>
  <dcterms:created xsi:type="dcterms:W3CDTF">2021-10-11T10:20:15Z</dcterms:created>
  <dcterms:modified xsi:type="dcterms:W3CDTF">2021-10-11T10:20:15Z</dcterms:modified>
</cp:coreProperties>
</file>