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Kai Rathavongsa Stunde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Wenn du einen Zug ohne Bordkarte fährst, bist du ein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zu reist, musst du zu einem ______ gehst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ein Transport zu einem Ziel zu fliegen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ein Ort, wo du reist möchtest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Züge haben ________, um Menschen und Lieferungen zu transportieren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 du bist Taschen überprüft gehst sein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Du bist ein ______ wenn du auf eine Reise gehst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Nachdem du hast ein Ticket bekommst, musst du zu einem ______ gehst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von einer reise zurückkommen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welche Züge müssen reisen _______ (eine andere)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ein Transport zu einem Ziel zu fahren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die Person, die Ihre Taschen überprüft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jeder Flug hat eine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bevor wir reisen, müssen bleiben wir einen Platz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jeder Zug hat eine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Wenn der Flug unter Wartung ist, wird der Flug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welche Züge müssen reisen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Wir sind ein ________, wenn wir einen Transport fahren.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Um einen Zug zu fahren, brauchst du eine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Jedes Flugzeug braucht ein _______, um das Flugzeug zu fahren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Wir brauchen einen ________ um in ein anderes Land zu fliegen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Der Flughafen hat ein schlechtes Handy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Wenn du eine Frage hast, kannst du jemanden um ________ bitten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Wenn der Flug zu lang ist, haben sie ________ zu dienen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Wir brauchen das, um unsere Sachen für die Schule zu tragen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 Rathavongsa Stunde 1 </dc:title>
  <dcterms:created xsi:type="dcterms:W3CDTF">2021-10-11T10:19:58Z</dcterms:created>
  <dcterms:modified xsi:type="dcterms:W3CDTF">2021-10-11T10:19:58Z</dcterms:modified>
</cp:coreProperties>
</file>