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Kail's Silver Sword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 and 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lot of people died in a couple of years during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Walking really far to get somewhere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oldest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stranger who became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that didn't join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that started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youngest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middle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feeling that feels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that got invaded by two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Hard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Ruth, Edek, Bronia, Joseph and Margrit are one...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Kail's Silver Sword Crossword</dc:title>
  <dcterms:created xsi:type="dcterms:W3CDTF">2021-11-27T03:30:40Z</dcterms:created>
  <dcterms:modified xsi:type="dcterms:W3CDTF">2021-11-27T03:30:40Z</dcterms:modified>
</cp:coreProperties>
</file>