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Kaine's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thermometer    </w:t>
      </w:r>
      <w:r>
        <w:t xml:space="preserve">   biology    </w:t>
      </w:r>
      <w:r>
        <w:t xml:space="preserve">   photograph    </w:t>
      </w:r>
      <w:r>
        <w:t xml:space="preserve">   telegraph    </w:t>
      </w:r>
      <w:r>
        <w:t xml:space="preserve">   autobiography    </w:t>
      </w:r>
      <w:r>
        <w:t xml:space="preserve">   automatic    </w:t>
      </w:r>
      <w:r>
        <w:t xml:space="preserve">   automobile    </w:t>
      </w:r>
      <w:r>
        <w:t xml:space="preserve">   autograph    </w:t>
      </w:r>
      <w:r>
        <w:t xml:space="preserve">   encyclopedia    </w:t>
      </w:r>
      <w:r>
        <w:t xml:space="preserve">   cyclone    </w:t>
      </w:r>
      <w:r>
        <w:t xml:space="preserve">   bicycle    </w:t>
      </w:r>
      <w:r>
        <w:t xml:space="preserve">   portable    </w:t>
      </w:r>
      <w:r>
        <w:t xml:space="preserve">   import    </w:t>
      </w:r>
      <w:r>
        <w:t xml:space="preserve">   transport    </w:t>
      </w:r>
      <w:r>
        <w:t xml:space="preserve">   enact    </w:t>
      </w:r>
      <w:r>
        <w:t xml:space="preserve">   action    </w:t>
      </w:r>
      <w:r>
        <w:t xml:space="preserve">   geologist    </w:t>
      </w:r>
      <w:r>
        <w:t xml:space="preserve">   geography    </w:t>
      </w:r>
      <w:r>
        <w:t xml:space="preserve">   geometry    </w:t>
      </w:r>
      <w:r>
        <w:t xml:space="preserve">   geology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Kaine's wordsearch</dc:title>
  <dcterms:created xsi:type="dcterms:W3CDTF">2021-10-11T10:21:22Z</dcterms:created>
  <dcterms:modified xsi:type="dcterms:W3CDTF">2021-10-11T10:21:22Z</dcterms:modified>
</cp:coreProperties>
</file>