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Kakepuku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 wai teetehi ingoa anoo moo Kahu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 wai te hoa o Kakepuku?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Ko wai teetehi atu ingoa o Kahu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Tuhia mai te ingoa o te maunga i waenganui i a Kakepuku me Kawhia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 haere maatou ki teewhea marae?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 wai te ingoa o te maunga kei tu atu i a Otorohanga?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Ko wai te ingoa o te te maunga ki Rereahu?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 wai te ingoa o te wahine i whakaingoatia ngaa maunga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Ko wai te ingoa o te maunga e tata ana ki Te Kuiti, naa Kahu anoo i whakaingoa?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 wai te Iwi o te marae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 wai ingoa o te awa e tata ana ki te marae Mangatoatoa?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Ko wai toona hoa tuarua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Ko wai te hapuu o te marae o Mangatoatoa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Kakepuku</dc:title>
  <dcterms:created xsi:type="dcterms:W3CDTF">2021-10-11T10:20:19Z</dcterms:created>
  <dcterms:modified xsi:type="dcterms:W3CDTF">2021-10-11T10:20:19Z</dcterms:modified>
</cp:coreProperties>
</file>