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Kalpana Chawla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one of Kalpana's hobbies?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her religion?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meaning of Kalpana's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one of Kalpana Chawla's first job on her first mission?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was Kalpana Chawla when she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Kalpana Chawla's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Kalpana Chawla's spouse?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one award did Kalpana Chawla receive posthumously?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one of the things that Kalpana Chawla was certified in?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name of the space shuttle she was in when she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Kalpana Chawla recieve her doctorate degree in aerospace engineering?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Kalpana Chawla born?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Kalpana Chawla</dc:title>
  <dcterms:created xsi:type="dcterms:W3CDTF">2021-10-11T10:21:01Z</dcterms:created>
  <dcterms:modified xsi:type="dcterms:W3CDTF">2021-10-11T10:21:01Z</dcterms:modified>
</cp:coreProperties>
</file>