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Kansas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Family    </w:t>
      </w:r>
      <w:r>
        <w:t xml:space="preserve">   Flint Hills    </w:t>
      </w:r>
      <w:r>
        <w:t xml:space="preserve">   Topeka    </w:t>
      </w:r>
      <w:r>
        <w:t xml:space="preserve">   Meadowlark    </w:t>
      </w:r>
      <w:r>
        <w:t xml:space="preserve">   Cottonwood    </w:t>
      </w:r>
      <w:r>
        <w:t xml:space="preserve">   Wichita    </w:t>
      </w:r>
      <w:r>
        <w:t xml:space="preserve">   Shockers    </w:t>
      </w:r>
      <w:r>
        <w:t xml:space="preserve">   Jayhawks    </w:t>
      </w:r>
      <w:r>
        <w:t xml:space="preserve">   Wildcats    </w:t>
      </w:r>
      <w:r>
        <w:t xml:space="preserve">   Buffalo    </w:t>
      </w:r>
      <w:r>
        <w:t xml:space="preserve">   Lakes    </w:t>
      </w:r>
      <w:r>
        <w:t xml:space="preserve">   Plains    </w:t>
      </w:r>
      <w:r>
        <w:t xml:space="preserve">   Bipolar     </w:t>
      </w:r>
      <w:r>
        <w:t xml:space="preserve">   Allergies    </w:t>
      </w:r>
      <w:r>
        <w:t xml:space="preserve">   Wheat    </w:t>
      </w:r>
      <w:r>
        <w:t xml:space="preserve">   Sunflower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Kansas </dc:title>
  <dcterms:created xsi:type="dcterms:W3CDTF">2021-10-11T10:20:11Z</dcterms:created>
  <dcterms:modified xsi:type="dcterms:W3CDTF">2021-10-11T10:20:11Z</dcterms:modified>
</cp:coreProperties>
</file>