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Kansas City Chiefs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COACH    </w:t>
      </w:r>
      <w:r>
        <w:t xml:space="preserve">   WIDE RECEIVER    </w:t>
      </w:r>
      <w:r>
        <w:t xml:space="preserve">   RUNNING BACK    </w:t>
      </w:r>
      <w:r>
        <w:t xml:space="preserve">   POSSESSION    </w:t>
      </w:r>
      <w:r>
        <w:t xml:space="preserve">   OFFENSE    </w:t>
      </w:r>
      <w:r>
        <w:t xml:space="preserve">   NFL    </w:t>
      </w:r>
      <w:r>
        <w:t xml:space="preserve">   LINEBACKER    </w:t>
      </w:r>
      <w:r>
        <w:t xml:space="preserve">   SAFETY    </w:t>
      </w:r>
      <w:r>
        <w:t xml:space="preserve">   FLAG    </w:t>
      </w:r>
      <w:r>
        <w:t xml:space="preserve">   PASS    </w:t>
      </w:r>
      <w:r>
        <w:t xml:space="preserve">   DEFENSE    </w:t>
      </w:r>
      <w:r>
        <w:t xml:space="preserve">   CHIEFS    </w:t>
      </w:r>
      <w:r>
        <w:t xml:space="preserve">   FIRST DOWN    </w:t>
      </w:r>
      <w:r>
        <w:t xml:space="preserve">   QUARTERBACK    </w:t>
      </w:r>
      <w:r>
        <w:t xml:space="preserve">   PENALTY    </w:t>
      </w:r>
      <w:r>
        <w:t xml:space="preserve">   TOUCHDOWN    </w:t>
      </w:r>
      <w:r>
        <w:t xml:space="preserve">   FOOTBALL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City Chiefs</dc:title>
  <dcterms:created xsi:type="dcterms:W3CDTF">2021-10-11T10:21:10Z</dcterms:created>
  <dcterms:modified xsi:type="dcterms:W3CDTF">2021-10-11T10:21:10Z</dcterms:modified>
</cp:coreProperties>
</file>