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Kapitel 1 Wortschatz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instructor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lie, be situated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neighbors (female0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German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thanks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spell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study,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participant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do,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teacher (female0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be called,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1 Wortschatz</dc:title>
  <dcterms:created xsi:type="dcterms:W3CDTF">2021-10-11T10:20:39Z</dcterms:created>
  <dcterms:modified xsi:type="dcterms:W3CDTF">2021-10-11T10:20:39Z</dcterms:modified>
</cp:coreProperties>
</file>