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Kapitel 7 Erste Stufe Vokabelliste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teuer    </w:t>
      </w:r>
      <w:r>
        <w:t xml:space="preserve">   billig    </w:t>
      </w:r>
      <w:r>
        <w:t xml:space="preserve">   mehr    </w:t>
      </w:r>
      <w:r>
        <w:t xml:space="preserve">   wenig    </w:t>
      </w:r>
      <w:r>
        <w:t xml:space="preserve">   ruhig    </w:t>
      </w:r>
      <w:r>
        <w:t xml:space="preserve">   Schmutzig    </w:t>
      </w:r>
      <w:r>
        <w:t xml:space="preserve">   sauber    </w:t>
      </w:r>
      <w:r>
        <w:t xml:space="preserve">   Verkehrsmittle    </w:t>
      </w:r>
      <w:r>
        <w:t xml:space="preserve">   offentliche    </w:t>
      </w:r>
      <w:r>
        <w:t xml:space="preserve">   Geschaft    </w:t>
      </w:r>
      <w:r>
        <w:t xml:space="preserve">   Menschen    </w:t>
      </w:r>
      <w:r>
        <w:t xml:space="preserve">   Leben    </w:t>
      </w:r>
      <w:r>
        <w:t xml:space="preserve">   Luft    </w:t>
      </w:r>
      <w:r>
        <w:t xml:space="preserve">   Larm    </w:t>
      </w:r>
      <w:r>
        <w:t xml:space="preserve">   Verkehr    </w:t>
      </w:r>
      <w:r>
        <w:t xml:space="preserve">   Umgebung    </w:t>
      </w:r>
      <w:r>
        <w:t xml:space="preserve">   Wohnung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Kapitel 7 Erste Stufe Vokabelliste</dc:title>
  <dcterms:created xsi:type="dcterms:W3CDTF">2021-10-11T10:20:26Z</dcterms:created>
  <dcterms:modified xsi:type="dcterms:W3CDTF">2021-10-11T10:20:26Z</dcterms:modified>
</cp:coreProperties>
</file>