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Kapitel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fahren    </w:t>
      </w:r>
      <w:r>
        <w:t xml:space="preserve">   wieder    </w:t>
      </w:r>
      <w:r>
        <w:t xml:space="preserve">   mal    </w:t>
      </w:r>
      <w:r>
        <w:t xml:space="preserve">   probieren    </w:t>
      </w:r>
      <w:r>
        <w:t xml:space="preserve">   die Leute    </w:t>
      </w:r>
      <w:r>
        <w:t xml:space="preserve">   geradeaus    </w:t>
      </w:r>
      <w:r>
        <w:t xml:space="preserve">   nach rechts    </w:t>
      </w:r>
      <w:r>
        <w:t xml:space="preserve">   nach links    </w:t>
      </w:r>
      <w:r>
        <w:t xml:space="preserve">   Keine Ahnung    </w:t>
      </w:r>
      <w:r>
        <w:t xml:space="preserve">   Es tut mir Leid    </w:t>
      </w:r>
      <w:r>
        <w:t xml:space="preserve">   Entschuldigung    </w:t>
      </w:r>
      <w:r>
        <w:t xml:space="preserve">   wissen    </w:t>
      </w:r>
      <w:r>
        <w:t xml:space="preserve">   am...Platz    </w:t>
      </w:r>
      <w:r>
        <w:t xml:space="preserve">   in der Innenstadt    </w:t>
      </w:r>
      <w:r>
        <w:t xml:space="preserve">   die Museen    </w:t>
      </w:r>
      <w:r>
        <w:t xml:space="preserve">   das Museum    </w:t>
      </w:r>
      <w:r>
        <w:t xml:space="preserve">   der Garten    </w:t>
      </w:r>
      <w:r>
        <w:t xml:space="preserve">   das Hotel    </w:t>
      </w:r>
      <w:r>
        <w:t xml:space="preserve">   die Kirche    </w:t>
      </w:r>
      <w:r>
        <w:t xml:space="preserve">   die Bank    </w:t>
      </w:r>
      <w:r>
        <w:t xml:space="preserve">   der Bahnhof    </w:t>
      </w:r>
      <w:r>
        <w:t xml:space="preserve">   die Post    </w:t>
      </w:r>
      <w:r>
        <w:t xml:space="preserve">   der Marktplatz    </w:t>
      </w:r>
      <w:r>
        <w:t xml:space="preserve">   das Rathaus    </w:t>
      </w:r>
      <w:r>
        <w:t xml:space="preserve">   die stadt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Kapitel 9</dc:title>
  <dcterms:created xsi:type="dcterms:W3CDTF">2021-10-11T10:21:21Z</dcterms:created>
  <dcterms:modified xsi:type="dcterms:W3CDTF">2021-10-11T10:21:21Z</dcterms:modified>
</cp:coreProperties>
</file>