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Karate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Hook    </w:t>
      </w:r>
      <w:r>
        <w:t xml:space="preserve">   Cross    </w:t>
      </w:r>
      <w:r>
        <w:t xml:space="preserve">   Jab    </w:t>
      </w:r>
      <w:r>
        <w:t xml:space="preserve">   Punch    </w:t>
      </w:r>
      <w:r>
        <w:t xml:space="preserve">   Dojo    </w:t>
      </w:r>
      <w:r>
        <w:t xml:space="preserve">   Roundhouse    </w:t>
      </w:r>
      <w:r>
        <w:t xml:space="preserve">   Student    </w:t>
      </w:r>
      <w:r>
        <w:t xml:space="preserve">   Black Belt    </w:t>
      </w:r>
      <w:r>
        <w:t xml:space="preserve">   Bow    </w:t>
      </w:r>
      <w:r>
        <w:t xml:space="preserve">   Respect    </w:t>
      </w:r>
      <w:r>
        <w:t xml:space="preserve">   Honor    </w:t>
      </w:r>
      <w:r>
        <w:t xml:space="preserve">   Sensei    </w:t>
      </w:r>
      <w:r>
        <w:t xml:space="preserve">   Block    </w:t>
      </w:r>
      <w:r>
        <w:t xml:space="preserve">   Side Kick    </w:t>
      </w:r>
      <w:r>
        <w:t xml:space="preserve">   Front KIck    </w:t>
      </w:r>
      <w:r>
        <w:t xml:space="preserve">   Karate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Karate</dc:title>
  <dcterms:created xsi:type="dcterms:W3CDTF">2021-10-11T10:20:38Z</dcterms:created>
  <dcterms:modified xsi:type="dcterms:W3CDTF">2021-10-11T10:20:38Z</dcterms:modified>
</cp:coreProperties>
</file>