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Karate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Nekoashi Dachi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Hajime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Karate uniform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Zuki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Training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Zenkutsu dachi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Kihon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Instructor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Mawatte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Ready 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Karate Crossword Puzzle</dc:title>
  <dcterms:created xsi:type="dcterms:W3CDTF">2021-10-11T10:22:07Z</dcterms:created>
  <dcterms:modified xsi:type="dcterms:W3CDTF">2021-10-11T10:22:07Z</dcterms:modified>
</cp:coreProperties>
</file>