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Karate: Past, Present and Future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Ridge of your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Ippon, Sanbon, Gohon and Jiyu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Olympic city, formerly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Ohtsuka's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'Hook Kick"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Mae:Yoko &gt; Front:_______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Gyaku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Out of bounds, on the mats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Ralph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Ippon, _____________, Sanbon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Looking at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Hard? Soft?... Who started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You wouldn't want to Hug, this Kyokushin/K1 fighter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Last G.O.A.T of W.K.F Men's Open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Founder of modern Karate, informally.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Pine waves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upper and middle wont do...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Shito-Ryu founder, informally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Spirit 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Olympic Games 2024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4x WKF Champ, 3x World Games Champ-6th dan JKD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Kuro Obi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Superman has him on his PJ's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génération _______________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England Karate Kumite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BOW to your Sensei!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athlete can kill with his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Notice 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stance every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won Paris and Belgrade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Ring name 'The DRAGON'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Michelle Waterson "Karate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Storm a fortress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Nippon to a foreigner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Empty Orchestra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Keri-waza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1963 JKA - All Japan Champ, the Tiger.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Seven minus the "Shi"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Means to close rhymes with KIME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Ready!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Chief instructor KUGB 1966(known technician)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Sweep the leg, in Osaka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Draw match!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Global Karate Chief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About face!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Karate: Past, Present and Future</dc:title>
  <dcterms:created xsi:type="dcterms:W3CDTF">2021-10-11T10:21:47Z</dcterms:created>
  <dcterms:modified xsi:type="dcterms:W3CDTF">2021-10-11T10:21:47Z</dcterms:modified>
</cp:coreProperties>
</file>