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Karate Word Scramble</w:t>
      </w:r>
    </w:p>
    <w:p>
      <w:pPr>
        <w:pStyle w:val="Questions"/>
      </w:pPr>
      <w:r>
        <w:t xml:space="preserve">1. UCHPN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IKCK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LOKCB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ODOJ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YAEM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YIO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SSENIE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IHKNO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AAKT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IKUETM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TEBL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BOW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Karate Word Scramble</dc:title>
  <dcterms:created xsi:type="dcterms:W3CDTF">2021-10-11T10:21:53Z</dcterms:created>
  <dcterms:modified xsi:type="dcterms:W3CDTF">2021-10-11T10:21:53Z</dcterms:modified>
</cp:coreProperties>
</file>