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Kardashian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oldest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Kim's husband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last name of Kendall and kylie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third oldest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fourth oldest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youngest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second oldest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Bruce's name now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Kardashian</dc:title>
  <dcterms:created xsi:type="dcterms:W3CDTF">2021-10-11T10:21:35Z</dcterms:created>
  <dcterms:modified xsi:type="dcterms:W3CDTF">2021-10-11T10:21:35Z</dcterms:modified>
</cp:coreProperties>
</file>