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Kardashian Klan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yeezus    </w:t>
      </w:r>
      <w:r>
        <w:t xml:space="preserve">   rayj    </w:t>
      </w:r>
      <w:r>
        <w:t xml:space="preserve">   french montana    </w:t>
      </w:r>
      <w:r>
        <w:t xml:space="preserve">   king cairo    </w:t>
      </w:r>
      <w:r>
        <w:t xml:space="preserve">   nanny joy    </w:t>
      </w:r>
      <w:r>
        <w:t xml:space="preserve">   pablo    </w:t>
      </w:r>
      <w:r>
        <w:t xml:space="preserve">   american denim    </w:t>
      </w:r>
      <w:r>
        <w:t xml:space="preserve">   bible    </w:t>
      </w:r>
      <w:r>
        <w:t xml:space="preserve">   khadijah    </w:t>
      </w:r>
      <w:r>
        <w:t xml:space="preserve">   malika    </w:t>
      </w:r>
      <w:r>
        <w:t xml:space="preserve">   jonathon    </w:t>
      </w:r>
      <w:r>
        <w:t xml:space="preserve">   leah    </w:t>
      </w:r>
      <w:r>
        <w:t xml:space="preserve">   brandon    </w:t>
      </w:r>
      <w:r>
        <w:t xml:space="preserve">   burt    </w:t>
      </w:r>
      <w:r>
        <w:t xml:space="preserve">   brody    </w:t>
      </w:r>
      <w:r>
        <w:t xml:space="preserve">   jenners    </w:t>
      </w:r>
      <w:r>
        <w:t xml:space="preserve">   kardashains    </w:t>
      </w:r>
      <w:r>
        <w:t xml:space="preserve">   keeping up    </w:t>
      </w:r>
      <w:r>
        <w:t xml:space="preserve">   humphries    </w:t>
      </w:r>
      <w:r>
        <w:t xml:space="preserve">   reggie bush    </w:t>
      </w:r>
      <w:r>
        <w:t xml:space="preserve">   keke    </w:t>
      </w:r>
      <w:r>
        <w:t xml:space="preserve">   lamar    </w:t>
      </w:r>
      <w:r>
        <w:t xml:space="preserve">   koko    </w:t>
      </w:r>
      <w:r>
        <w:t xml:space="preserve">   kyliner    </w:t>
      </w:r>
      <w:r>
        <w:t xml:space="preserve">   dash    </w:t>
      </w:r>
      <w:r>
        <w:t xml:space="preserve">   bruce    </w:t>
      </w:r>
      <w:r>
        <w:t xml:space="preserve">   caitlyn    </w:t>
      </w:r>
      <w:r>
        <w:t xml:space="preserve">   saint    </w:t>
      </w:r>
      <w:r>
        <w:t xml:space="preserve">   corey    </w:t>
      </w:r>
      <w:r>
        <w:t xml:space="preserve">   lip kit    </w:t>
      </w:r>
      <w:r>
        <w:t xml:space="preserve">   kanye    </w:t>
      </w:r>
      <w:r>
        <w:t xml:space="preserve">   tyga    </w:t>
      </w:r>
      <w:r>
        <w:t xml:space="preserve">   mason    </w:t>
      </w:r>
      <w:r>
        <w:t xml:space="preserve">   dream    </w:t>
      </w:r>
      <w:r>
        <w:t xml:space="preserve">   reign    </w:t>
      </w:r>
      <w:r>
        <w:t xml:space="preserve">   penelope    </w:t>
      </w:r>
      <w:r>
        <w:t xml:space="preserve">   north    </w:t>
      </w:r>
      <w:r>
        <w:t xml:space="preserve">   scott    </w:t>
      </w:r>
      <w:r>
        <w:t xml:space="preserve">   rob    </w:t>
      </w:r>
      <w:r>
        <w:t xml:space="preserve">   blac chyna    </w:t>
      </w:r>
      <w:r>
        <w:t xml:space="preserve">   kris    </w:t>
      </w:r>
      <w:r>
        <w:t xml:space="preserve">   kylie    </w:t>
      </w:r>
      <w:r>
        <w:t xml:space="preserve">   kendall    </w:t>
      </w:r>
      <w:r>
        <w:t xml:space="preserve">   khloe    </w:t>
      </w:r>
      <w:r>
        <w:t xml:space="preserve">   kimoji    </w:t>
      </w:r>
      <w:r>
        <w:t xml:space="preserve">   Kimmy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Kardashian Klan</dc:title>
  <dcterms:created xsi:type="dcterms:W3CDTF">2021-10-11T10:20:55Z</dcterms:created>
  <dcterms:modified xsi:type="dcterms:W3CDTF">2021-10-11T10:20:55Z</dcterms:modified>
</cp:coreProperties>
</file>