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Kardashian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the oldest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Kim's husband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last name of Kendall and kylie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third oldest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fourth oldest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youngest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second oldest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Bruce's name now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Kardashian</dc:title>
  <dcterms:created xsi:type="dcterms:W3CDTF">2021-10-11T10:21:36Z</dcterms:created>
  <dcterms:modified xsi:type="dcterms:W3CDTF">2021-10-11T10:21:36Z</dcterms:modified>
</cp:coreProperties>
</file>