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Kare Bulmaca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Sende en çok öpmeyi sevdigim yer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Orda bıraktığım atkı ve şapkanın rengi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Saçlarımı en sevdiğin hali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Yazin ilk gittigimiz mekanin adi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Sözde getirdigin buketin içindeki çiçek rengi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Birlikte ilk kahvalti ettigimiz yer adı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Eskisehirdeyken en cok seninle beraber yapmak isteyip ama yapamadigim şey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Söz masasının arkasında kaç tane balon vardı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Sinirli veya düşünceli oldugumu nerden anlarsın ilk bas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Getirdigin çikolataların içinde en sevdigimiz hangi meyveliydi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Evlilik teklifi ederken unuttugun sey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Birlikte ilk izledigimiz film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Söz tepsisini süslemek için kullanılan tülün rengi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Eskişehir de en çok ne ararken yürüdük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Seninle arabaya bindigimizde hep radyoda çıkan şarkı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Söz yüzüklerini aldığımız kuyumcu hangi kuyumcunun karşısındaydı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Sana ilk yaptığım kahve nasıldı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Sözde dağıtılan bir şey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Ben senin neyinim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Kare Bulmaca</dc:title>
  <dcterms:created xsi:type="dcterms:W3CDTF">2022-08-05T19:47:13Z</dcterms:created>
  <dcterms:modified xsi:type="dcterms:W3CDTF">2022-08-05T19:47:13Z</dcterms:modified>
</cp:coreProperties>
</file>