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Kareem spelling activity 9 unit 4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inaccurate    </w:t>
      </w:r>
      <w:r>
        <w:t xml:space="preserve">   impatiently    </w:t>
      </w:r>
      <w:r>
        <w:t xml:space="preserve">   fable    </w:t>
      </w:r>
      <w:r>
        <w:t xml:space="preserve">   signal    </w:t>
      </w:r>
      <w:r>
        <w:t xml:space="preserve">   listen    </w:t>
      </w:r>
      <w:r>
        <w:t xml:space="preserve">   submerge    </w:t>
      </w:r>
      <w:r>
        <w:t xml:space="preserve">   miscalculated    </w:t>
      </w:r>
      <w:r>
        <w:t xml:space="preserve">   misguided    </w:t>
      </w:r>
      <w:r>
        <w:t xml:space="preserve">   nonspecific    </w:t>
      </w:r>
      <w:r>
        <w:t xml:space="preserve">   disconnect    </w:t>
      </w:r>
      <w:r>
        <w:t xml:space="preserve">   discouraged    </w:t>
      </w:r>
      <w:r>
        <w:t xml:space="preserve">   rediscovering    </w:t>
      </w:r>
      <w:r>
        <w:t xml:space="preserve">   rewrap    </w:t>
      </w:r>
      <w:r>
        <w:t xml:space="preserve">   overwhelm    </w:t>
      </w:r>
      <w:r>
        <w:t xml:space="preserve">   reunited    </w:t>
      </w:r>
      <w:r>
        <w:t xml:space="preserve">   replenished    </w:t>
      </w:r>
      <w:r>
        <w:t xml:space="preserve">   dishonestly    </w:t>
      </w:r>
      <w:r>
        <w:t xml:space="preserve">   unimportant    </w:t>
      </w:r>
      <w:r>
        <w:t xml:space="preserve">   unfinished    </w:t>
      </w:r>
      <w:r>
        <w:t xml:space="preserve">   unfriendly    </w:t>
      </w:r>
      <w:r>
        <w:t xml:space="preserve">   subaquatic    </w:t>
      </w:r>
      <w:r>
        <w:t xml:space="preserve">   repaired    </w:t>
      </w:r>
      <w:r>
        <w:t xml:space="preserve">   regain    </w:t>
      </w:r>
      <w:r>
        <w:t xml:space="preserve">   unserwater    </w:t>
      </w:r>
      <w:r>
        <w:t xml:space="preserve">   unusually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Kareem spelling activity 9 unit 4 week 2</dc:title>
  <dcterms:created xsi:type="dcterms:W3CDTF">2021-10-11T10:20:43Z</dcterms:created>
  <dcterms:modified xsi:type="dcterms:W3CDTF">2021-10-11T10:20:43Z</dcterms:modified>
</cp:coreProperties>
</file>