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Kareems Spelling unit 4 week 1 activity 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salmon    </w:t>
      </w:r>
      <w:r>
        <w:t xml:space="preserve">   dungeon     </w:t>
      </w:r>
      <w:r>
        <w:t xml:space="preserve">   governor     </w:t>
      </w:r>
      <w:r>
        <w:t xml:space="preserve">   pillar    </w:t>
      </w:r>
      <w:r>
        <w:t xml:space="preserve">   scissors    </w:t>
      </w:r>
      <w:r>
        <w:t xml:space="preserve">   nozzle    </w:t>
      </w:r>
      <w:r>
        <w:t xml:space="preserve">   angle    </w:t>
      </w:r>
      <w:r>
        <w:t xml:space="preserve">   chuckle    </w:t>
      </w:r>
      <w:r>
        <w:t xml:space="preserve">   fable    </w:t>
      </w:r>
      <w:r>
        <w:t xml:space="preserve">   pretzel    </w:t>
      </w:r>
      <w:r>
        <w:t xml:space="preserve">   practical    </w:t>
      </w:r>
      <w:r>
        <w:t xml:space="preserve">   barrel    </w:t>
      </w:r>
      <w:r>
        <w:t xml:space="preserve">   marvel    </w:t>
      </w:r>
      <w:r>
        <w:t xml:space="preserve">   bushel    </w:t>
      </w:r>
      <w:r>
        <w:t xml:space="preserve">   global    </w:t>
      </w:r>
      <w:r>
        <w:t xml:space="preserve">   signal    </w:t>
      </w:r>
      <w:r>
        <w:t xml:space="preserve">   sandal    </w:t>
      </w:r>
      <w:r>
        <w:t xml:space="preserve">   mountain    </w:t>
      </w:r>
      <w:r>
        <w:t xml:space="preserve">   captain    </w:t>
      </w:r>
      <w:r>
        <w:t xml:space="preserve">   lengthen    </w:t>
      </w:r>
      <w:r>
        <w:t xml:space="preserve">   frighten    </w:t>
      </w:r>
      <w:r>
        <w:t xml:space="preserve">   heron    </w:t>
      </w:r>
      <w:r>
        <w:t xml:space="preserve">   listen    </w:t>
      </w:r>
      <w:r>
        <w:t xml:space="preserve">   woolen    </w:t>
      </w:r>
      <w:r>
        <w:t xml:space="preserve">   slogan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Kareems Spelling unit 4 week 1 activity 8</dc:title>
  <dcterms:created xsi:type="dcterms:W3CDTF">2021-10-11T10:21:01Z</dcterms:created>
  <dcterms:modified xsi:type="dcterms:W3CDTF">2021-10-11T10:21:01Z</dcterms:modified>
</cp:coreProperties>
</file>