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Kareem's Unit 3 Week 2 spelling activity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piano    </w:t>
      </w:r>
      <w:r>
        <w:t xml:space="preserve">   situation    </w:t>
      </w:r>
      <w:r>
        <w:t xml:space="preserve">   minus    </w:t>
      </w:r>
      <w:r>
        <w:t xml:space="preserve">   closet    </w:t>
      </w:r>
      <w:r>
        <w:t xml:space="preserve">   recent    </w:t>
      </w:r>
      <w:r>
        <w:t xml:space="preserve">   meander    </w:t>
      </w:r>
      <w:r>
        <w:t xml:space="preserve">   diameter    </w:t>
      </w:r>
      <w:r>
        <w:t xml:space="preserve">   meteor    </w:t>
      </w:r>
      <w:r>
        <w:t xml:space="preserve">   variety    </w:t>
      </w:r>
      <w:r>
        <w:t xml:space="preserve">   trials    </w:t>
      </w:r>
      <w:r>
        <w:t xml:space="preserve">   casual    </w:t>
      </w:r>
      <w:r>
        <w:t xml:space="preserve">   genuine    </w:t>
      </w:r>
      <w:r>
        <w:t xml:space="preserve">   cruelly    </w:t>
      </w:r>
      <w:r>
        <w:t xml:space="preserve">   evaluate    </w:t>
      </w:r>
      <w:r>
        <w:t xml:space="preserve">   fluidity    </w:t>
      </w:r>
      <w:r>
        <w:t xml:space="preserve">   patriot    </w:t>
      </w:r>
      <w:r>
        <w:t xml:space="preserve">   glorious    </w:t>
      </w:r>
      <w:r>
        <w:t xml:space="preserve">   ruined    </w:t>
      </w:r>
      <w:r>
        <w:t xml:space="preserve">   ideas    </w:t>
      </w:r>
      <w:r>
        <w:t xml:space="preserve">   pioneers    </w:t>
      </w:r>
      <w:r>
        <w:t xml:space="preserve">   calcium    </w:t>
      </w:r>
      <w:r>
        <w:t xml:space="preserve">   radiance    </w:t>
      </w:r>
      <w:r>
        <w:t xml:space="preserve">   riot    </w:t>
      </w:r>
      <w:r>
        <w:t xml:space="preserve">   grueling    </w:t>
      </w:r>
      <w:r>
        <w:t xml:space="preserve">   dialect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Kareem's Unit 3 Week 2 spelling activity 8</dc:title>
  <dcterms:created xsi:type="dcterms:W3CDTF">2021-10-11T10:20:40Z</dcterms:created>
  <dcterms:modified xsi:type="dcterms:W3CDTF">2021-10-11T10:20:40Z</dcterms:modified>
</cp:coreProperties>
</file>