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Kareems beyond spelling activity 8 unit 4 week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affect    </w:t>
      </w:r>
      <w:r>
        <w:t xml:space="preserve">   effect    </w:t>
      </w:r>
      <w:r>
        <w:t xml:space="preserve">   dishonest    </w:t>
      </w:r>
      <w:r>
        <w:t xml:space="preserve">   rewrap    </w:t>
      </w:r>
      <w:r>
        <w:t xml:space="preserve">   unusual    </w:t>
      </w: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conflict    </w:t>
      </w:r>
      <w:r>
        <w:t xml:space="preserve">   refuse    </w:t>
      </w:r>
      <w:r>
        <w:t xml:space="preserve">   coordinate    </w:t>
      </w:r>
      <w:r>
        <w:t xml:space="preserve">   conduct    </w:t>
      </w:r>
      <w:r>
        <w:t xml:space="preserve">   compact    </w:t>
      </w:r>
      <w:r>
        <w:t xml:space="preserve">   predicate    </w:t>
      </w:r>
      <w:r>
        <w:t xml:space="preserve">   subject    </w:t>
      </w:r>
      <w:r>
        <w:t xml:space="preserve">   desert    </w:t>
      </w:r>
      <w:r>
        <w:t xml:space="preserve">   insert    </w:t>
      </w:r>
      <w:r>
        <w:t xml:space="preserve">   contract    </w:t>
      </w:r>
      <w:r>
        <w:t xml:space="preserve">   rebel    </w:t>
      </w:r>
      <w:r>
        <w:t xml:space="preserve">   permits    </w:t>
      </w:r>
      <w:r>
        <w:t xml:space="preserve">   combat    </w:t>
      </w:r>
      <w:r>
        <w:t xml:space="preserve">   protest    </w:t>
      </w:r>
      <w:r>
        <w:t xml:space="preserve">   content    </w:t>
      </w:r>
      <w:r>
        <w:t xml:space="preserve">   incense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Kareems beyond spelling activity 8 unit 4 week 3</dc:title>
  <dcterms:created xsi:type="dcterms:W3CDTF">2021-10-11T10:21:06Z</dcterms:created>
  <dcterms:modified xsi:type="dcterms:W3CDTF">2021-10-11T10:21:06Z</dcterms:modified>
</cp:coreProperties>
</file>