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Karma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aura    </w:t>
      </w:r>
      <w:r>
        <w:t xml:space="preserve">   beliefs    </w:t>
      </w:r>
      <w:r>
        <w:t xml:space="preserve">   retributive    </w:t>
      </w:r>
      <w:r>
        <w:t xml:space="preserve">   justice    </w:t>
      </w:r>
      <w:r>
        <w:t xml:space="preserve">   bad    </w:t>
      </w:r>
      <w:r>
        <w:t xml:space="preserve">   good    </w:t>
      </w:r>
      <w:r>
        <w:t xml:space="preserve">   behavior    </w:t>
      </w:r>
      <w:r>
        <w:t xml:space="preserve">   future    </w:t>
      </w:r>
      <w:r>
        <w:t xml:space="preserve">   cause and effect    </w:t>
      </w:r>
      <w:r>
        <w:t xml:space="preserve">   rewards    </w:t>
      </w:r>
      <w:r>
        <w:t xml:space="preserve">   influence    </w:t>
      </w:r>
      <w:r>
        <w:t xml:space="preserve">   law    </w:t>
      </w:r>
      <w:r>
        <w:t xml:space="preserve">   principle    </w:t>
      </w:r>
      <w:r>
        <w:t xml:space="preserve">   state of life    </w:t>
      </w:r>
      <w:r>
        <w:t xml:space="preserve">   feelings    </w:t>
      </w:r>
      <w:r>
        <w:t xml:space="preserve">   consequences    </w:t>
      </w:r>
      <w:r>
        <w:t xml:space="preserve">   karma    </w:t>
      </w:r>
      <w:r>
        <w:t xml:space="preserve">   actions    </w:t>
      </w:r>
      <w:r>
        <w:t xml:space="preserve">   destiny    </w:t>
      </w:r>
      <w:r>
        <w:t xml:space="preserve">   conduct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Karma</dc:title>
  <dcterms:created xsi:type="dcterms:W3CDTF">2021-10-11T10:20:40Z</dcterms:created>
  <dcterms:modified xsi:type="dcterms:W3CDTF">2021-10-11T10:20:40Z</dcterms:modified>
</cp:coreProperties>
</file>