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Kash 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New York    </w:t>
      </w:r>
      <w:r>
        <w:t xml:space="preserve">   Green Goblin    </w:t>
      </w:r>
      <w:r>
        <w:t xml:space="preserve">   Prince    </w:t>
      </w:r>
      <w:r>
        <w:t xml:space="preserve">   Pool Party    </w:t>
      </w:r>
      <w:r>
        <w:t xml:space="preserve">   Marvel    </w:t>
      </w:r>
      <w:r>
        <w:t xml:space="preserve">   Avengers    </w:t>
      </w:r>
      <w:r>
        <w:t xml:space="preserve">   Web Shooter    </w:t>
      </w:r>
      <w:r>
        <w:t xml:space="preserve">   Dry Town    </w:t>
      </w:r>
      <w:r>
        <w:t xml:space="preserve">   Happy Birthday    </w:t>
      </w:r>
      <w:r>
        <w:t xml:space="preserve">   Spiderman    </w:t>
      </w:r>
      <w:r>
        <w:t xml:space="preserve">   Mema Melody    </w:t>
      </w:r>
      <w:r>
        <w:t xml:space="preserve">   Kacy    </w:t>
      </w:r>
      <w:r>
        <w:t xml:space="preserve">   Kash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Kash Word Search </dc:title>
  <dcterms:created xsi:type="dcterms:W3CDTF">2021-10-11T10:22:41Z</dcterms:created>
  <dcterms:modified xsi:type="dcterms:W3CDTF">2021-10-11T10:22:41Z</dcterms:modified>
</cp:coreProperties>
</file>