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Kashmyere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Store    </w:t>
      </w:r>
      <w:r>
        <w:t xml:space="preserve">   Score    </w:t>
      </w:r>
      <w:r>
        <w:t xml:space="preserve">   Tore    </w:t>
      </w:r>
      <w:r>
        <w:t xml:space="preserve">   Fork    </w:t>
      </w:r>
      <w:r>
        <w:t xml:space="preserve">   Morning    </w:t>
      </w:r>
      <w:r>
        <w:t xml:space="preserve">   Born    </w:t>
      </w:r>
      <w:r>
        <w:t xml:space="preserve">   Shore    </w:t>
      </w:r>
      <w:r>
        <w:t xml:space="preserve">   Short    </w:t>
      </w:r>
      <w:r>
        <w:t xml:space="preserve">   Forget    </w:t>
      </w:r>
      <w:r>
        <w:t xml:space="preserve">   Horn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Kashmyere</dc:title>
  <dcterms:created xsi:type="dcterms:W3CDTF">2021-10-11T10:21:32Z</dcterms:created>
  <dcterms:modified xsi:type="dcterms:W3CDTF">2021-10-11T10:21:32Z</dcterms:modified>
</cp:coreProperties>
</file>