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Katelyn's Bachelorette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Alcohol    </w:t>
      </w:r>
      <w:r>
        <w:t xml:space="preserve">   painting    </w:t>
      </w:r>
      <w:r>
        <w:t xml:space="preserve">   Wine Tasting    </w:t>
      </w:r>
      <w:r>
        <w:t xml:space="preserve">   White    </w:t>
      </w:r>
      <w:r>
        <w:t xml:space="preserve">   Leonard    </w:t>
      </w:r>
      <w:r>
        <w:t xml:space="preserve">   Bachelor    </w:t>
      </w:r>
      <w:r>
        <w:t xml:space="preserve">   Groom    </w:t>
      </w:r>
      <w:r>
        <w:t xml:space="preserve">   Bride    </w:t>
      </w:r>
      <w:r>
        <w:t xml:space="preserve">   Bachelorette    </w:t>
      </w:r>
      <w:r>
        <w:t xml:space="preserve">   June    </w:t>
      </w:r>
      <w:r>
        <w:t xml:space="preserve">   Castle    </w:t>
      </w:r>
      <w:r>
        <w:t xml:space="preserve">   Charlevoix    </w:t>
      </w:r>
      <w:r>
        <w:t xml:space="preserve">   Wedding    </w:t>
      </w:r>
      <w:r>
        <w:t xml:space="preserve">   Benjamin    </w:t>
      </w:r>
      <w:r>
        <w:t xml:space="preserve">   Katelyn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Katelyn's Bachelorette Party</dc:title>
  <dcterms:created xsi:type="dcterms:W3CDTF">2021-10-11T10:21:32Z</dcterms:created>
  <dcterms:modified xsi:type="dcterms:W3CDTF">2021-10-11T10:21:32Z</dcterms:modified>
</cp:coreProperties>
</file>