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Katelyn's Word Search 8/24/16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as    </w:t>
      </w:r>
      <w:r>
        <w:t xml:space="preserve">   dig    </w:t>
      </w:r>
      <w:r>
        <w:t xml:space="preserve">   fix    </w:t>
      </w:r>
      <w:r>
        <w:t xml:space="preserve">   flat    </w:t>
      </w:r>
      <w:r>
        <w:t xml:space="preserve">   glad    </w:t>
      </w:r>
      <w:r>
        <w:t xml:space="preserve">   his    </w:t>
      </w:r>
      <w:r>
        <w:t xml:space="preserve">   if    </w:t>
      </w:r>
      <w:r>
        <w:t xml:space="preserve">   jam    </w:t>
      </w:r>
      <w:r>
        <w:t xml:space="preserve">   kit    </w:t>
      </w:r>
      <w:r>
        <w:t xml:space="preserve">   list    </w:t>
      </w:r>
      <w:r>
        <w:t xml:space="preserve">   mask    </w:t>
      </w:r>
      <w:r>
        <w:t xml:space="preserve">   picnic    </w:t>
      </w:r>
      <w:r>
        <w:t xml:space="preserve">   rip    </w:t>
      </w:r>
      <w:r>
        <w:t xml:space="preserve">   sad    </w:t>
      </w:r>
      <w:r>
        <w:t xml:space="preserve">   sandwich    </w:t>
      </w:r>
      <w:r>
        <w:t xml:space="preserve">   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Katelyn's Word Search 8/24/16</dc:title>
  <dcterms:created xsi:type="dcterms:W3CDTF">2021-10-11T10:21:36Z</dcterms:created>
  <dcterms:modified xsi:type="dcterms:W3CDTF">2021-10-11T10:21:36Z</dcterms:modified>
</cp:coreProperties>
</file>