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Kate's Homework 2-5-15  Activity #6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competition    </w:t>
      </w:r>
      <w:r>
        <w:t xml:space="preserve">   immigrate    </w:t>
      </w:r>
      <w:r>
        <w:t xml:space="preserve">   herbivore    </w:t>
      </w:r>
      <w:r>
        <w:t xml:space="preserve">   adverb    </w:t>
      </w:r>
      <w:r>
        <w:t xml:space="preserve">   pioneer    </w:t>
      </w:r>
      <w:r>
        <w:t xml:space="preserve">   carnivore    </w:t>
      </w:r>
      <w:r>
        <w:t xml:space="preserve">   adjective    </w:t>
      </w:r>
      <w:r>
        <w:t xml:space="preserve">   preacher    </w:t>
      </w:r>
      <w:r>
        <w:t xml:space="preserve">   sculpture    </w:t>
      </w:r>
      <w:r>
        <w:t xml:space="preserve">   verb    </w:t>
      </w:r>
      <w:r>
        <w:t xml:space="preserve">   stretcher    </w:t>
      </w:r>
      <w:r>
        <w:t xml:space="preserve">   puncture    </w:t>
      </w:r>
      <w:r>
        <w:t xml:space="preserve">   strong    </w:t>
      </w:r>
      <w:r>
        <w:t xml:space="preserve">   lecture    </w:t>
      </w:r>
      <w:r>
        <w:t xml:space="preserve">   ultrasound    </w:t>
      </w:r>
      <w:r>
        <w:t xml:space="preserve">   moisture    </w:t>
      </w:r>
      <w:r>
        <w:t xml:space="preserve">   shown    </w:t>
      </w:r>
      <w:r>
        <w:t xml:space="preserve">   photosynthesis    </w:t>
      </w:r>
      <w:r>
        <w:t xml:space="preserve">   omnivore    </w:t>
      </w:r>
      <w:r>
        <w:t xml:space="preserve">   mixture    </w:t>
      </w:r>
      <w:r>
        <w:t xml:space="preserve">   became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Kate's Homework 2-5-15  Activity #6</dc:title>
  <dcterms:created xsi:type="dcterms:W3CDTF">2021-10-11T10:20:52Z</dcterms:created>
  <dcterms:modified xsi:type="dcterms:W3CDTF">2021-10-11T10:20:52Z</dcterms:modified>
</cp:coreProperties>
</file>