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Katherine Johnson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Perseverance    </w:t>
      </w:r>
      <w:r>
        <w:t xml:space="preserve">   Instruct others    </w:t>
      </w:r>
      <w:r>
        <w:t xml:space="preserve">   Hope    </w:t>
      </w:r>
      <w:r>
        <w:t xml:space="preserve">   Resourcefulness    </w:t>
      </w:r>
      <w:r>
        <w:t xml:space="preserve">   Example    </w:t>
      </w:r>
      <w:r>
        <w:t xml:space="preserve">   Do the right thing    </w:t>
      </w:r>
      <w:r>
        <w:t xml:space="preserve">   Smart    </w:t>
      </w:r>
      <w:r>
        <w:t xml:space="preserve">   School    </w:t>
      </w:r>
      <w:r>
        <w:t xml:space="preserve">   University    </w:t>
      </w:r>
      <w:r>
        <w:t xml:space="preserve">   Math    </w:t>
      </w:r>
      <w:r>
        <w:t xml:space="preserve">   Science    </w:t>
      </w:r>
      <w:r>
        <w:t xml:space="preserve">   Rocket    </w:t>
      </w:r>
      <w:r>
        <w:t xml:space="preserve">   American    </w:t>
      </w:r>
      <w:r>
        <w:t xml:space="preserve">   Johnson    </w:t>
      </w:r>
      <w:r>
        <w:t xml:space="preserve">   Katherine    </w:t>
      </w:r>
      <w:r>
        <w:t xml:space="preserve">   Leader    </w:t>
      </w:r>
      <w:r>
        <w:t xml:space="preserve">   Mathematician    </w:t>
      </w:r>
      <w:r>
        <w:t xml:space="preserve">   NASA    </w:t>
      </w:r>
      <w:r>
        <w:t xml:space="preserve">   Scientist    </w:t>
      </w:r>
      <w:r>
        <w:t xml:space="preserve">   Space shuttle    </w:t>
      </w:r>
      <w:r>
        <w:t xml:space="preserve">   Virgo    </w:t>
      </w:r>
      <w:r>
        <w:t xml:space="preserve">   West Virginia University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Johnson</dc:title>
  <dcterms:created xsi:type="dcterms:W3CDTF">2021-10-11T10:23:06Z</dcterms:created>
  <dcterms:modified xsi:type="dcterms:W3CDTF">2021-10-11T10:23:06Z</dcterms:modified>
</cp:coreProperties>
</file>