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Katherine Johnson: Mathematician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1958, NACA became known as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2016, this book was written about Katherine and the African American women of NASA.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her favorite subject?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1962, Katherine's math helped this man orbit the earth.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old was Katherine when she started college?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2015, she was awarded the Presidential Medal of Freedom by whom?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Katherine's calculations helped send him to space.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her first job?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NACA hired women to be human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other language does Katherine speak?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her favorite card game?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old was Katherine when she entered high school?</w:t>
            </w:r>
          </w:p>
        </w:tc>
      </w:tr>
    </w:tbl>
    <w:p>
      <w:pPr>
        <w:pStyle w:val="WordBankSmall"/>
      </w:pPr>
      <w:r>
        <w:t xml:space="preserve">   ten    </w:t>
      </w:r>
      <w:r>
        <w:t xml:space="preserve">   fifteen    </w:t>
      </w:r>
      <w:r>
        <w:t xml:space="preserve">   math    </w:t>
      </w:r>
      <w:r>
        <w:t xml:space="preserve">   teacher    </w:t>
      </w:r>
      <w:r>
        <w:t xml:space="preserve">   computers    </w:t>
      </w:r>
      <w:r>
        <w:t xml:space="preserve">   NASA    </w:t>
      </w:r>
      <w:r>
        <w:t xml:space="preserve">   Shepard    </w:t>
      </w:r>
      <w:r>
        <w:t xml:space="preserve">   Glenn    </w:t>
      </w:r>
      <w:r>
        <w:t xml:space="preserve">   Obama    </w:t>
      </w:r>
      <w:r>
        <w:t xml:space="preserve">   Hidden Figures    </w:t>
      </w:r>
      <w:r>
        <w:t xml:space="preserve">   French    </w:t>
      </w:r>
      <w:r>
        <w:t xml:space="preserve">   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Johnson: Mathematician</dc:title>
  <dcterms:created xsi:type="dcterms:W3CDTF">2021-10-11T10:21:59Z</dcterms:created>
  <dcterms:modified xsi:type="dcterms:W3CDTF">2021-10-11T10:21:59Z</dcterms:modified>
</cp:coreProperties>
</file>