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Kathy's 60th Birthday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Favorite Oriole of Kathy's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Kathy sings in the ------at her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month was Kathy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Kathy's daughters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Kathy go on her honeymoon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city was Kathy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Kathy's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Kathy's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president of the United states in 1957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favorite game of Kathy's that involves making words with random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Kathy's favorite 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Kathy's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Kathy's husbands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Travel companion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1957 the movie "Around the world in ------days " won best picture of the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Kathy's 60th Birthday puzzle</dc:title>
  <dcterms:created xsi:type="dcterms:W3CDTF">2021-10-11T10:22:08Z</dcterms:created>
  <dcterms:modified xsi:type="dcterms:W3CDTF">2021-10-11T10:22:08Z</dcterms:modified>
</cp:coreProperties>
</file>