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Katie's Baby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Blanket    </w:t>
      </w:r>
      <w:r>
        <w:t xml:space="preserve">   Blue    </w:t>
      </w:r>
      <w:r>
        <w:t xml:space="preserve">   Bottle    </w:t>
      </w:r>
      <w:r>
        <w:t xml:space="preserve">   Boy    </w:t>
      </w:r>
      <w:r>
        <w:t xml:space="preserve">   California    </w:t>
      </w:r>
      <w:r>
        <w:t xml:space="preserve">   Cars    </w:t>
      </w:r>
      <w:r>
        <w:t xml:space="preserve">   Crib    </w:t>
      </w:r>
      <w:r>
        <w:t xml:space="preserve">   Dad    </w:t>
      </w:r>
      <w:r>
        <w:t xml:space="preserve">   Delivery    </w:t>
      </w:r>
      <w:r>
        <w:t xml:space="preserve">   DeMott    </w:t>
      </w:r>
      <w:r>
        <w:t xml:space="preserve">   Diapers    </w:t>
      </w:r>
      <w:r>
        <w:t xml:space="preserve">   Family    </w:t>
      </w:r>
      <w:r>
        <w:t xml:space="preserve">   Joe    </w:t>
      </w:r>
      <w:r>
        <w:t xml:space="preserve">   Johnny    </w:t>
      </w:r>
      <w:r>
        <w:t xml:space="preserve">   Joy    </w:t>
      </w:r>
      <w:r>
        <w:t xml:space="preserve">   Katie    </w:t>
      </w:r>
      <w:r>
        <w:t xml:space="preserve">   Love    </w:t>
      </w:r>
      <w:r>
        <w:t xml:space="preserve">   Mom    </w:t>
      </w:r>
      <w:r>
        <w:t xml:space="preserve">   New Parents    </w:t>
      </w:r>
      <w:r>
        <w:t xml:space="preserve">   Pacifier    </w:t>
      </w:r>
      <w:r>
        <w:t xml:space="preserve">   Planes    </w:t>
      </w:r>
      <w:r>
        <w:t xml:space="preserve">   Stork    </w:t>
      </w:r>
      <w:r>
        <w:t xml:space="preserve">   Trucks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Katie's Baby Shower</dc:title>
  <dcterms:created xsi:type="dcterms:W3CDTF">2021-10-11T10:21:42Z</dcterms:created>
  <dcterms:modified xsi:type="dcterms:W3CDTF">2021-10-11T10:21:42Z</dcterms:modified>
</cp:coreProperties>
</file>