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Katie's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committee    </w:t>
      </w:r>
      <w:r>
        <w:t xml:space="preserve">   companion    </w:t>
      </w:r>
      <w:r>
        <w:t xml:space="preserve">   composition    </w:t>
      </w:r>
      <w:r>
        <w:t xml:space="preserve">   comprehend    </w:t>
      </w:r>
      <w:r>
        <w:t xml:space="preserve">   concise    </w:t>
      </w:r>
      <w:r>
        <w:t xml:space="preserve">   conference    </w:t>
      </w:r>
      <w:r>
        <w:t xml:space="preserve">   confront    </w:t>
      </w:r>
      <w:r>
        <w:t xml:space="preserve">   consumer    </w:t>
      </w:r>
      <w:r>
        <w:t xml:space="preserve">   contagious    </w:t>
      </w:r>
      <w:r>
        <w:t xml:space="preserve">   convene    </w:t>
      </w:r>
      <w:r>
        <w:t xml:space="preserve">   encyclopedia    </w:t>
      </w:r>
      <w:r>
        <w:t xml:space="preserve">   preamble    </w:t>
      </w:r>
      <w:r>
        <w:t xml:space="preserve">   precede    </w:t>
      </w:r>
      <w:r>
        <w:t xml:space="preserve">   prejudice    </w:t>
      </w:r>
      <w:r>
        <w:t xml:space="preserve">   prescription    </w:t>
      </w:r>
      <w:r>
        <w:t xml:space="preserve">   procedure    </w:t>
      </w:r>
      <w:r>
        <w:t xml:space="preserve">   profession    </w:t>
      </w:r>
      <w:r>
        <w:t xml:space="preserve">   profile    </w:t>
      </w:r>
      <w:r>
        <w:t xml:space="preserve">   prominent    </w:t>
      </w:r>
      <w:r>
        <w:t xml:space="preserve">   prospect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Katie's spelling word search</dc:title>
  <dcterms:created xsi:type="dcterms:W3CDTF">2021-10-11T10:21:45Z</dcterms:created>
  <dcterms:modified xsi:type="dcterms:W3CDTF">2021-10-11T10:21:45Z</dcterms:modified>
</cp:coreProperties>
</file>