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Katie's trunk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green    </w:t>
      </w:r>
      <w:r>
        <w:t xml:space="preserve">   novel    </w:t>
      </w:r>
      <w:r>
        <w:t xml:space="preserve">   prefer    </w:t>
      </w:r>
      <w:r>
        <w:t xml:space="preserve">   subject    </w:t>
      </w:r>
      <w:r>
        <w:t xml:space="preserve">   aware    </w:t>
      </w:r>
      <w:r>
        <w:t xml:space="preserve">   sorrow    </w:t>
      </w:r>
      <w:r>
        <w:t xml:space="preserve">   perhaps    </w:t>
      </w:r>
      <w:r>
        <w:t xml:space="preserve">   property    </w:t>
      </w:r>
      <w:r>
        <w:t xml:space="preserve">   vanish    </w:t>
      </w:r>
      <w:r>
        <w:t xml:space="preserve">   incident    </w:t>
      </w:r>
      <w:r>
        <w:t xml:space="preserve">   parlor    </w:t>
      </w:r>
      <w:r>
        <w:t xml:space="preserve">   drilling    </w:t>
      </w:r>
      <w:r>
        <w:t xml:space="preserve">   kin    </w:t>
      </w:r>
      <w:r>
        <w:t xml:space="preserve">   rebels    </w:t>
      </w:r>
      <w:r>
        <w:t xml:space="preserve">   peered    </w:t>
      </w:r>
      <w:r>
        <w:t xml:space="preserve">   skirmish    </w:t>
      </w:r>
      <w:r>
        <w:t xml:space="preserve">   fierce    </w:t>
      </w:r>
      <w:r>
        <w:t xml:space="preserve">   just    </w:t>
      </w:r>
      <w:r>
        <w:t xml:space="preserve">   arming    </w:t>
      </w:r>
      <w:r>
        <w:t xml:space="preserve">   skittish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Katie's trunk</dc:title>
  <dcterms:created xsi:type="dcterms:W3CDTF">2021-10-11T10:21:50Z</dcterms:created>
  <dcterms:modified xsi:type="dcterms:W3CDTF">2021-10-11T10:21:50Z</dcterms:modified>
</cp:coreProperties>
</file>