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Kat's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Cats    </w:t>
      </w:r>
      <w:r>
        <w:t xml:space="preserve">   Katrina    </w:t>
      </w:r>
      <w:r>
        <w:t xml:space="preserve">   grammer    </w:t>
      </w:r>
      <w:r>
        <w:t xml:space="preserve">   code    </w:t>
      </w:r>
      <w:r>
        <w:t xml:space="preserve">   morse    </w:t>
      </w:r>
      <w:r>
        <w:t xml:space="preserve">   messages    </w:t>
      </w:r>
      <w:r>
        <w:t xml:space="preserve">   repeating    </w:t>
      </w:r>
      <w:r>
        <w:t xml:space="preserve">   language    </w:t>
      </w:r>
      <w:r>
        <w:t xml:space="preserve">   body    </w:t>
      </w:r>
      <w:r>
        <w:t xml:space="preserve">   contact    </w:t>
      </w:r>
      <w:r>
        <w:t xml:space="preserve">   eye    </w:t>
      </w:r>
      <w:r>
        <w:t xml:space="preserve">   respectfully    </w:t>
      </w:r>
      <w:r>
        <w:t xml:space="preserve">   behave    </w:t>
      </w:r>
      <w:r>
        <w:t xml:space="preserve">   clearly    </w:t>
      </w:r>
      <w:r>
        <w:t xml:space="preserve">   speak    </w:t>
      </w:r>
      <w:r>
        <w:t xml:space="preserve">   listening    </w:t>
      </w:r>
      <w:r>
        <w:t xml:space="preserve">   writing    </w:t>
      </w:r>
      <w:r>
        <w:t xml:space="preserve">   networking    </w:t>
      </w:r>
      <w:r>
        <w:t xml:space="preserve">   social    </w:t>
      </w:r>
      <w:r>
        <w:t xml:space="preserve">   face    </w:t>
      </w:r>
      <w:r>
        <w:t xml:space="preserve">   need    </w:t>
      </w:r>
      <w:r>
        <w:t xml:space="preserve">   talking    </w:t>
      </w:r>
      <w:r>
        <w:t xml:space="preserve">   communication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Kat's Word Search</dc:title>
  <dcterms:created xsi:type="dcterms:W3CDTF">2021-10-11T10:20:51Z</dcterms:created>
  <dcterms:modified xsi:type="dcterms:W3CDTF">2021-10-11T10:20:51Z</dcterms:modified>
</cp:coreProperties>
</file>