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Kayaking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Front of the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 of how difficult to capsize the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stroke to stabalize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variety of movements of the paddle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Towards the rear of the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used to propel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paddler sits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rear of the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Reverse stroke slowing or reversing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Rolling the kayak over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Bottom of the kayak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sharp turn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move at an angle to the wave or wind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Bouyancy to keep from sinking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Pedal-like foot 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Waterproof bag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flowing in reverse; calm for kayaker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fitting for tying lines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Personal flotation device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Centerline of the kayak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Kayaking</dc:title>
  <dcterms:created xsi:type="dcterms:W3CDTF">2021-10-11T10:22:23Z</dcterms:created>
  <dcterms:modified xsi:type="dcterms:W3CDTF">2021-10-11T10:22:23Z</dcterms:modified>
</cp:coreProperties>
</file>