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Kayden</w:t>
      </w:r>
    </w:p>
    <w:p>
      <w:pPr>
        <w:pStyle w:val="Questions"/>
      </w:pPr>
      <w:r>
        <w:t xml:space="preserve">1. RSEFA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TAESFS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ROMESHOT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TEOSTOHSM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ARSHHRE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REAHSHST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CEALNRE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SAEECTNL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ICERAFN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TEANISCF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OMETRIS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SITMTOSE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KRIMERU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ERKMISUT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UIMCMRER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MRMTCUESI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TEREWES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STEESETW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HNSREII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ITSESINH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Kayden</dc:title>
  <dcterms:created xsi:type="dcterms:W3CDTF">2021-10-11T10:22:39Z</dcterms:created>
  <dcterms:modified xsi:type="dcterms:W3CDTF">2021-10-11T10:22:39Z</dcterms:modified>
</cp:coreProperties>
</file>