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Kayla'a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bottle    </w:t>
      </w:r>
      <w:r>
        <w:t xml:space="preserve">   pacifier    </w:t>
      </w:r>
      <w:r>
        <w:t xml:space="preserve">   wipes    </w:t>
      </w:r>
      <w:r>
        <w:t xml:space="preserve">   girl    </w:t>
      </w:r>
      <w:r>
        <w:t xml:space="preserve">   Ivy    </w:t>
      </w:r>
      <w:r>
        <w:t xml:space="preserve">   baby    </w:t>
      </w:r>
      <w:r>
        <w:t xml:space="preserve">   birth    </w:t>
      </w:r>
      <w:r>
        <w:t xml:space="preserve">   formula    </w:t>
      </w:r>
      <w:r>
        <w:t xml:space="preserve">   poop    </w:t>
      </w:r>
      <w:r>
        <w:t xml:space="preserve">   David    </w:t>
      </w:r>
      <w:r>
        <w:t xml:space="preserve">   Kayla    </w:t>
      </w:r>
      <w:r>
        <w:t xml:space="preserve">   diaper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Kayla'a Baby Shower</dc:title>
  <dcterms:created xsi:type="dcterms:W3CDTF">2021-10-11T10:23:55Z</dcterms:created>
  <dcterms:modified xsi:type="dcterms:W3CDTF">2021-10-11T10:23:55Z</dcterms:modified>
</cp:coreProperties>
</file>