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Kayleigh's Kansas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Grandma Fox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Gramms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Granny was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River that runs through Great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Grandma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Boot Hill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major crop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Kayleigh's Kansas Crossword</dc:title>
  <dcterms:created xsi:type="dcterms:W3CDTF">2021-10-11T10:23:52Z</dcterms:created>
  <dcterms:modified xsi:type="dcterms:W3CDTF">2021-10-11T10:23:52Z</dcterms:modified>
</cp:coreProperties>
</file>