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Kaylyn + Seth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honeymoon    </w:t>
      </w:r>
      <w:r>
        <w:t xml:space="preserve">   marriage    </w:t>
      </w:r>
      <w:r>
        <w:t xml:space="preserve">   ring bearer    </w:t>
      </w:r>
      <w:r>
        <w:t xml:space="preserve">   flowergirl    </w:t>
      </w:r>
      <w:r>
        <w:t xml:space="preserve">   groomsmen    </w:t>
      </w:r>
      <w:r>
        <w:t xml:space="preserve">   bridesmaid    </w:t>
      </w:r>
      <w:r>
        <w:t xml:space="preserve">   vows    </w:t>
      </w:r>
      <w:r>
        <w:t xml:space="preserve">   groom    </w:t>
      </w:r>
      <w:r>
        <w:t xml:space="preserve">   bride    </w:t>
      </w:r>
      <w:r>
        <w:t xml:space="preserve">   flowers    </w:t>
      </w:r>
      <w:r>
        <w:t xml:space="preserve">   love    </w:t>
      </w:r>
      <w:r>
        <w:t xml:space="preserve">   rings    </w:t>
      </w:r>
      <w:r>
        <w:t xml:space="preserve">   wedding    </w:t>
      </w:r>
      <w:r>
        <w:t xml:space="preserve">   kiss    </w:t>
      </w:r>
      <w:r>
        <w:t xml:space="preserve">   tux    </w:t>
      </w:r>
      <w:r>
        <w:t xml:space="preserve">   veil    </w:t>
      </w:r>
      <w:r>
        <w:t xml:space="preserve">   Seth    </w:t>
      </w:r>
      <w:r>
        <w:t xml:space="preserve">   Kaylyn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Kaylyn + Seth</dc:title>
  <dcterms:created xsi:type="dcterms:W3CDTF">2021-10-11T10:24:03Z</dcterms:created>
  <dcterms:modified xsi:type="dcterms:W3CDTF">2021-10-11T10:24:03Z</dcterms:modified>
</cp:coreProperties>
</file>