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Ke'Andre Word Search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Breath    </w:t>
      </w:r>
      <w:r>
        <w:t xml:space="preserve">   Deer    </w:t>
      </w:r>
      <w:r>
        <w:t xml:space="preserve">   Health    </w:t>
      </w:r>
      <w:r>
        <w:t xml:space="preserve">   Joy    </w:t>
      </w:r>
      <w:r>
        <w:t xml:space="preserve">   Know    </w:t>
      </w:r>
      <w:r>
        <w:t xml:space="preserve">   Phone    </w:t>
      </w:r>
      <w:r>
        <w:t xml:space="preserve">   Rear    </w:t>
      </w:r>
      <w:r>
        <w:t xml:space="preserve">   Soil    </w:t>
      </w:r>
      <w:r>
        <w:t xml:space="preserve">   Tough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Ke'Andre Word Search :)</dc:title>
  <dcterms:created xsi:type="dcterms:W3CDTF">2021-10-11T10:23:34Z</dcterms:created>
  <dcterms:modified xsi:type="dcterms:W3CDTF">2021-10-11T10:23:34Z</dcterms:modified>
</cp:coreProperties>
</file>