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Keaton's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that thing were you put wet colors in your paper? oh! you just took it off and did it again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look back and think again!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enter again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dont have a lot of knowledge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put it in boiling oil and do it again!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are not very.... up and going!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 dairy!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take again, you got an f-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one told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do not exist, poor you.</w:t>
            </w:r>
          </w:p>
        </w:tc>
      </w:tr>
    </w:tbl>
    <w:p>
      <w:pPr>
        <w:pStyle w:val="WordBankSmall"/>
      </w:pPr>
      <w:r>
        <w:t xml:space="preserve">   reenter    </w:t>
      </w:r>
      <w:r>
        <w:t xml:space="preserve">   reconsider    </w:t>
      </w:r>
      <w:r>
        <w:t xml:space="preserve">   uninformed    </w:t>
      </w:r>
      <w:r>
        <w:t xml:space="preserve">   unwise    </w:t>
      </w:r>
      <w:r>
        <w:t xml:space="preserve">   nonproductive    </w:t>
      </w:r>
      <w:r>
        <w:t xml:space="preserve">   nonexistent    </w:t>
      </w:r>
      <w:r>
        <w:t xml:space="preserve">   nondairy    </w:t>
      </w:r>
      <w:r>
        <w:t xml:space="preserve">   repaint    </w:t>
      </w:r>
      <w:r>
        <w:t xml:space="preserve">   refried    </w:t>
      </w:r>
      <w:r>
        <w:t xml:space="preserve">   retake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Keaton's Crossword Puzzle</dc:title>
  <dcterms:created xsi:type="dcterms:W3CDTF">2021-10-11T10:23:29Z</dcterms:created>
  <dcterms:modified xsi:type="dcterms:W3CDTF">2021-10-11T10:23:29Z</dcterms:modified>
</cp:coreProperties>
</file>