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Keep Calm...è solo il tuo Addio al Nubilato!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Quando arrivava bosognava correre ai ripari...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volta in viaggio l'hai dimenticata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Adesso gli stai dando l'Addio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lo trova, trova un tesoro...al femminile!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Solo quella canzone poteva farti piangere così...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 fà battere il cuore...ma non è l'esame di lunedì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 non è la Toscana, è la Bella ....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futura Moglie dello sposo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Lei, volando, ti ha portata in America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primo amore non si scorda mai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Dove ti siedi a scuola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Era la tua materia "preferita"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 hanno fatto prendere un bel po' di medicine...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 zio con la sua .... per la discesa della nonna ci ha fatte sognare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Calm...è solo il tuo Addio al Nubilato!</dc:title>
  <dcterms:created xsi:type="dcterms:W3CDTF">2021-10-11T10:23:22Z</dcterms:created>
  <dcterms:modified xsi:type="dcterms:W3CDTF">2021-10-11T10:23:22Z</dcterms:modified>
</cp:coreProperties>
</file>