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Keeper of the Lost Cities: Lodestar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evil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used by the neverseen to escape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allows her to read minds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Leader of the Neverseen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Fitz's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elves get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Sophie is this kind of mythical creature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Sophie's foster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Gradie and Edaline did this to Sophie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place where the peace summit is held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different from what's usual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One of the leaders of the Black Swan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organization that Sophie joins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Sophie's foster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when two telepaths connect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initiative that is trying to kill Sophie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other elves have blue eyes but she has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ability to speak multiple languages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her friend and protector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has this 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Sophie's favorite Counselor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rare ability only alicorns posses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held at Ravagog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Black Swans hideouts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place where Sophie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her code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ability to give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Sophie's first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mischievous troublemaker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Keeper of the Lost Cities: Lodestar</dc:title>
  <dcterms:created xsi:type="dcterms:W3CDTF">2021-10-11T10:23:00Z</dcterms:created>
  <dcterms:modified xsi:type="dcterms:W3CDTF">2021-10-11T10:23:00Z</dcterms:modified>
</cp:coreProperties>
</file>