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Keepers of the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Janitor    </w:t>
      </w:r>
      <w:r>
        <w:t xml:space="preserve">   vomit    </w:t>
      </w:r>
      <w:r>
        <w:t xml:space="preserve">   tiller    </w:t>
      </w:r>
      <w:r>
        <w:t xml:space="preserve">   Keel    </w:t>
      </w:r>
      <w:r>
        <w:t xml:space="preserve">   jib    </w:t>
      </w:r>
      <w:r>
        <w:t xml:space="preserve">   Sailboat    </w:t>
      </w:r>
      <w:r>
        <w:t xml:space="preserve">   Teeth    </w:t>
      </w:r>
      <w:r>
        <w:t xml:space="preserve">   Jill    </w:t>
      </w:r>
      <w:r>
        <w:t xml:space="preserve">   Detention    </w:t>
      </w:r>
      <w:r>
        <w:t xml:space="preserve">   Lyman    </w:t>
      </w:r>
      <w:r>
        <w:t xml:space="preserve">   Benjamin    </w:t>
      </w:r>
      <w:r>
        <w:t xml:space="preserve">   Marina    </w:t>
      </w:r>
      <w:r>
        <w:t xml:space="preserve">   Oakes    </w:t>
      </w:r>
      <w:r>
        <w:t xml:space="preserve">   Captain    </w:t>
      </w:r>
      <w:r>
        <w:t xml:space="preserve">   Keane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Keepers of the School</dc:title>
  <dcterms:created xsi:type="dcterms:W3CDTF">2021-10-11T10:24:30Z</dcterms:created>
  <dcterms:modified xsi:type="dcterms:W3CDTF">2021-10-11T10:24:30Z</dcterms:modified>
</cp:coreProperties>
</file>