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Keerpunte in SA geskiedenis 1960, 1976 &amp; 1990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Aartsbiskop Tutu    </w:t>
      </w:r>
      <w:r>
        <w:t xml:space="preserve">   African National Congress    </w:t>
      </w:r>
      <w:r>
        <w:t xml:space="preserve">   Alan Boesak    </w:t>
      </w:r>
      <w:r>
        <w:t xml:space="preserve">   ANC Youth League    </w:t>
      </w:r>
      <w:r>
        <w:t xml:space="preserve">   Andries Treurnicht    </w:t>
      </w:r>
      <w:r>
        <w:t xml:space="preserve">   apartheid    </w:t>
      </w:r>
      <w:r>
        <w:t xml:space="preserve">   COSATU    </w:t>
      </w:r>
      <w:r>
        <w:t xml:space="preserve">   Cry Freedom    </w:t>
      </w:r>
      <w:r>
        <w:t xml:space="preserve">   Die Nasionale Party    </w:t>
      </w:r>
      <w:r>
        <w:t xml:space="preserve">   diskriminasie    </w:t>
      </w:r>
      <w:r>
        <w:t xml:space="preserve">   Jeugdag    </w:t>
      </w:r>
      <w:r>
        <w:t xml:space="preserve">   John Vorster    </w:t>
      </w:r>
      <w:r>
        <w:t xml:space="preserve">   Long walk to Freedom    </w:t>
      </w:r>
      <w:r>
        <w:t xml:space="preserve">   Nelson Mandela    </w:t>
      </w:r>
      <w:r>
        <w:t xml:space="preserve">   Operasie Mayibuye    </w:t>
      </w:r>
      <w:r>
        <w:t xml:space="preserve">   P.W. Botha    </w:t>
      </w:r>
      <w:r>
        <w:t xml:space="preserve">   Pan Africanist Congress    </w:t>
      </w:r>
      <w:r>
        <w:t xml:space="preserve">   pasboeke    </w:t>
      </w:r>
      <w:r>
        <w:t xml:space="preserve">   Phillip Kgosana    </w:t>
      </w:r>
      <w:r>
        <w:t xml:space="preserve">   Robbeneiland    </w:t>
      </w:r>
      <w:r>
        <w:t xml:space="preserve">   Robert Sobukwe    </w:t>
      </w:r>
      <w:r>
        <w:t xml:space="preserve">   SASO    </w:t>
      </w:r>
      <w:r>
        <w:t xml:space="preserve">   Sharpville-slagting    </w:t>
      </w:r>
      <w:r>
        <w:t xml:space="preserve">   Soweto-opstand    </w:t>
      </w:r>
      <w:r>
        <w:t xml:space="preserve">   Steve Biko    </w:t>
      </w:r>
      <w:r>
        <w:t xml:space="preserve">   Thabo Mbeki    </w:t>
      </w:r>
      <w:r>
        <w:t xml:space="preserve">   Umkhonto weSizwe    </w:t>
      </w:r>
      <w:r>
        <w:t xml:space="preserve">   United Democratic Front    </w:t>
      </w:r>
      <w:r>
        <w:t xml:space="preserve">   Versetveldtog    </w:t>
      </w:r>
      <w:r>
        <w:t xml:space="preserve">   Walter Sisulu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Keerpunte in SA geskiedenis 1960, 1976 &amp; 1990</dc:title>
  <dcterms:created xsi:type="dcterms:W3CDTF">2021-10-11T10:24:27Z</dcterms:created>
  <dcterms:modified xsi:type="dcterms:W3CDTF">2021-10-11T10:24:27Z</dcterms:modified>
</cp:coreProperties>
</file>